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A10D" w14:textId="77777777" w:rsidR="00FD6F47" w:rsidRPr="00C32CBF" w:rsidRDefault="00FD6F47" w:rsidP="00C32CBF">
      <w:pPr>
        <w:pStyle w:val="berschrift3"/>
        <w:rPr>
          <w:rFonts w:ascii="Arial" w:hAnsi="Arial" w:cs="Arial"/>
          <w:sz w:val="22"/>
          <w:szCs w:val="22"/>
        </w:rPr>
      </w:pPr>
      <w:r w:rsidRPr="00C32CBF">
        <w:rPr>
          <w:rFonts w:ascii="Arial" w:hAnsi="Arial" w:cs="Arial"/>
          <w:sz w:val="22"/>
          <w:szCs w:val="22"/>
        </w:rPr>
        <w:t xml:space="preserve">Anmeldung einer neuen </w:t>
      </w:r>
      <w:r w:rsidR="00C32CBF">
        <w:rPr>
          <w:rFonts w:ascii="Arial" w:hAnsi="Arial" w:cs="Arial"/>
          <w:sz w:val="22"/>
          <w:szCs w:val="22"/>
        </w:rPr>
        <w:t>Schülerin, eines neuen Schülers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FD6F47" w:rsidRPr="00C32CBF" w14:paraId="342D3B02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7D1E1DA6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t>Nachname, Vorname(n)</w:t>
            </w:r>
          </w:p>
        </w:tc>
        <w:tc>
          <w:tcPr>
            <w:tcW w:w="7014" w:type="dxa"/>
            <w:vAlign w:val="center"/>
          </w:tcPr>
          <w:p w14:paraId="076476C6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FD6F47" w:rsidRPr="00C32CBF" w14:paraId="4636A825" w14:textId="77777777" w:rsidTr="00931D07">
        <w:trPr>
          <w:trHeight w:hRule="exact" w:val="500"/>
        </w:trPr>
        <w:tc>
          <w:tcPr>
            <w:tcW w:w="2764" w:type="dxa"/>
            <w:tcBorders>
              <w:bottom w:val="nil"/>
            </w:tcBorders>
            <w:vAlign w:val="center"/>
          </w:tcPr>
          <w:p w14:paraId="463D9497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t xml:space="preserve">Rufvorname </w:t>
            </w:r>
          </w:p>
        </w:tc>
        <w:tc>
          <w:tcPr>
            <w:tcW w:w="7014" w:type="dxa"/>
            <w:vAlign w:val="center"/>
          </w:tcPr>
          <w:p w14:paraId="437A4F07" w14:textId="77777777" w:rsidR="00FD6F47" w:rsidRPr="00C32CBF" w:rsidRDefault="00FD6F47" w:rsidP="00684CA9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="00684CA9">
              <w:rPr>
                <w:rFonts w:cstheme="minorHAnsi"/>
                <w:sz w:val="20"/>
                <w:szCs w:val="20"/>
              </w:rPr>
              <w:t> </w:t>
            </w:r>
            <w:r w:rsidR="00684CA9">
              <w:rPr>
                <w:rFonts w:cstheme="minorHAnsi"/>
                <w:sz w:val="20"/>
                <w:szCs w:val="20"/>
              </w:rPr>
              <w:t> </w:t>
            </w:r>
            <w:r w:rsidR="00684CA9">
              <w:rPr>
                <w:rFonts w:cstheme="minorHAnsi"/>
                <w:sz w:val="20"/>
                <w:szCs w:val="20"/>
              </w:rPr>
              <w:t> </w:t>
            </w:r>
            <w:r w:rsidR="00684CA9">
              <w:rPr>
                <w:rFonts w:cstheme="minorHAnsi"/>
                <w:sz w:val="20"/>
                <w:szCs w:val="20"/>
              </w:rPr>
              <w:t> </w:t>
            </w:r>
            <w:r w:rsidR="00684CA9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FD6F47" w:rsidRPr="00C32CBF" w14:paraId="7C3DD147" w14:textId="77777777" w:rsidTr="00931D07">
        <w:trPr>
          <w:cantSplit/>
          <w:trHeight w:hRule="exact" w:val="500"/>
        </w:trPr>
        <w:tc>
          <w:tcPr>
            <w:tcW w:w="9778" w:type="dxa"/>
            <w:gridSpan w:val="2"/>
            <w:vAlign w:val="bottom"/>
          </w:tcPr>
          <w:p w14:paraId="39DD5CCC" w14:textId="77777777" w:rsidR="00FD6F47" w:rsidRPr="00C32CBF" w:rsidRDefault="00FD6F47" w:rsidP="00931D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Pr="00C32CBF">
              <w:rPr>
                <w:rFonts w:cstheme="minorHAnsi"/>
                <w:sz w:val="20"/>
                <w:szCs w:val="20"/>
              </w:rPr>
              <w:t xml:space="preserve"> männlich</w:t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5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Pr="00C32CBF">
              <w:rPr>
                <w:rFonts w:cstheme="minorHAnsi"/>
                <w:sz w:val="20"/>
                <w:szCs w:val="20"/>
              </w:rPr>
              <w:t xml:space="preserve"> weiblich</w:t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tab/>
              <w:t xml:space="preserve">kommt per </w:t>
            </w: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FD6F47" w:rsidRPr="00C32CBF" w14:paraId="4FDC492C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6A928275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t>Strasse, Nummer</w:t>
            </w:r>
          </w:p>
        </w:tc>
        <w:tc>
          <w:tcPr>
            <w:tcW w:w="7014" w:type="dxa"/>
            <w:vAlign w:val="center"/>
          </w:tcPr>
          <w:p w14:paraId="11A3B17A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D6F47" w:rsidRPr="00C32CBF" w14:paraId="1EFB989A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50EFEB22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t>PLZ, Ort</w:t>
            </w:r>
          </w:p>
        </w:tc>
        <w:tc>
          <w:tcPr>
            <w:tcW w:w="7014" w:type="dxa"/>
            <w:vAlign w:val="center"/>
          </w:tcPr>
          <w:p w14:paraId="1F1C6280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FD6F47" w:rsidRPr="00C32CBF" w14:paraId="3CDFA4F1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351A0617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7014" w:type="dxa"/>
            <w:vAlign w:val="center"/>
          </w:tcPr>
          <w:p w14:paraId="42687865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FD6F47" w:rsidRPr="00C32CBF" w14:paraId="50F5FEA9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6AC77AC1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t>geboren am</w:t>
            </w:r>
          </w:p>
        </w:tc>
        <w:tc>
          <w:tcPr>
            <w:tcW w:w="7014" w:type="dxa"/>
            <w:vAlign w:val="center"/>
          </w:tcPr>
          <w:p w14:paraId="01BD29B7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FD6F47" w:rsidRPr="00C32CBF" w14:paraId="1F31E3A7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0837878C" w14:textId="77777777" w:rsidR="00FD6F47" w:rsidRPr="00C32CBF" w:rsidRDefault="00166246" w:rsidP="00931D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Heimatort  oder Staat</w:t>
            </w:r>
          </w:p>
        </w:tc>
        <w:tc>
          <w:tcPr>
            <w:tcW w:w="7014" w:type="dxa"/>
            <w:vAlign w:val="center"/>
          </w:tcPr>
          <w:p w14:paraId="5557AA6C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FD6F47" w:rsidRPr="00C32CBF" w14:paraId="573CCD7A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57F73F27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t>bisheriger Schulort</w:t>
            </w:r>
          </w:p>
        </w:tc>
        <w:tc>
          <w:tcPr>
            <w:tcW w:w="7014" w:type="dxa"/>
            <w:vAlign w:val="center"/>
          </w:tcPr>
          <w:p w14:paraId="433EB1EE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FD6F47" w:rsidRPr="00C32CBF" w14:paraId="04247FC4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52A3AF3D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t>besucht JETZT</w:t>
            </w:r>
          </w:p>
        </w:tc>
        <w:tc>
          <w:tcPr>
            <w:tcW w:w="7014" w:type="dxa"/>
            <w:vAlign w:val="center"/>
          </w:tcPr>
          <w:p w14:paraId="6C86A2E8" w14:textId="77777777" w:rsidR="00FD6F47" w:rsidRPr="00C32CBF" w:rsidRDefault="00FD6F47" w:rsidP="001C680B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  <w:r w:rsidRPr="00C32CBF">
              <w:rPr>
                <w:rFonts w:cstheme="minorHAnsi"/>
                <w:sz w:val="20"/>
                <w:szCs w:val="20"/>
              </w:rPr>
              <w:t xml:space="preserve"> Kindergarten</w:t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  <w:r w:rsidRPr="00C32CBF">
              <w:rPr>
                <w:rFonts w:cstheme="minorHAnsi"/>
                <w:sz w:val="20"/>
                <w:szCs w:val="20"/>
              </w:rPr>
              <w:t>1. Kl.</w:t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Pr="00C32CBF">
              <w:rPr>
                <w:rFonts w:cstheme="minorHAnsi"/>
                <w:sz w:val="20"/>
                <w:szCs w:val="20"/>
              </w:rPr>
              <w:t>2. Kl.</w:t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9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  <w:r w:rsidRPr="00C32CBF">
              <w:rPr>
                <w:rFonts w:cstheme="minorHAnsi"/>
                <w:sz w:val="20"/>
                <w:szCs w:val="20"/>
              </w:rPr>
              <w:t>3. Kl.</w:t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 w:rsidRPr="00C32CBF">
              <w:rPr>
                <w:rFonts w:cstheme="minorHAnsi"/>
                <w:sz w:val="20"/>
                <w:szCs w:val="20"/>
              </w:rPr>
              <w:t>4. Kl.</w:t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  <w:r w:rsidRPr="00C32CBF">
              <w:rPr>
                <w:rFonts w:cstheme="minorHAnsi"/>
                <w:sz w:val="20"/>
                <w:szCs w:val="20"/>
              </w:rPr>
              <w:t>5. Kl.</w:t>
            </w:r>
            <w:r w:rsidRPr="00C32CBF">
              <w:rPr>
                <w:rFonts w:cstheme="minorHAnsi"/>
                <w:sz w:val="20"/>
                <w:szCs w:val="20"/>
              </w:rPr>
              <w:tab/>
            </w: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C32C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262A">
              <w:rPr>
                <w:rFonts w:cstheme="minorHAnsi"/>
                <w:sz w:val="20"/>
                <w:szCs w:val="20"/>
              </w:rPr>
            </w:r>
            <w:r w:rsidR="00A9262A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  <w:r w:rsidRPr="00C32CBF">
              <w:rPr>
                <w:rFonts w:cstheme="minorHAnsi"/>
                <w:sz w:val="20"/>
                <w:szCs w:val="20"/>
              </w:rPr>
              <w:t>6. Kl.</w:t>
            </w:r>
          </w:p>
        </w:tc>
      </w:tr>
    </w:tbl>
    <w:p w14:paraId="074641D2" w14:textId="77777777" w:rsidR="00FD6F47" w:rsidRPr="00C32CBF" w:rsidRDefault="00FD6F47" w:rsidP="00FD6F47">
      <w:pPr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4"/>
      </w:tblGrid>
      <w:tr w:rsidR="00FD6F47" w:rsidRPr="00C32CBF" w14:paraId="5130F8D9" w14:textId="77777777" w:rsidTr="00931D07">
        <w:trPr>
          <w:cantSplit/>
          <w:trHeight w:hRule="exact" w:val="500"/>
        </w:trPr>
        <w:tc>
          <w:tcPr>
            <w:tcW w:w="2764" w:type="dxa"/>
            <w:vMerge w:val="restart"/>
            <w:vAlign w:val="center"/>
          </w:tcPr>
          <w:p w14:paraId="2D57D0EF" w14:textId="77777777" w:rsidR="00FD6F47" w:rsidRPr="00C32CBF" w:rsidRDefault="00FD6F47" w:rsidP="00931D07">
            <w:pPr>
              <w:rPr>
                <w:rFonts w:cstheme="minorHAnsi"/>
                <w:i/>
                <w:sz w:val="20"/>
                <w:szCs w:val="20"/>
              </w:rPr>
            </w:pPr>
            <w:r w:rsidRPr="00C32CBF">
              <w:rPr>
                <w:rFonts w:cstheme="minorHAnsi"/>
                <w:i/>
                <w:sz w:val="20"/>
                <w:szCs w:val="20"/>
              </w:rPr>
              <w:t>Name des /  der Erziehungsverantwortlichen</w:t>
            </w:r>
          </w:p>
        </w:tc>
        <w:tc>
          <w:tcPr>
            <w:tcW w:w="7014" w:type="dxa"/>
            <w:vAlign w:val="center"/>
          </w:tcPr>
          <w:p w14:paraId="1CF72AC8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FD6F47" w:rsidRPr="00C32CBF" w14:paraId="5BD33F42" w14:textId="77777777" w:rsidTr="00931D07">
        <w:trPr>
          <w:cantSplit/>
          <w:trHeight w:hRule="exact" w:val="500"/>
        </w:trPr>
        <w:tc>
          <w:tcPr>
            <w:tcW w:w="2764" w:type="dxa"/>
            <w:vMerge/>
            <w:vAlign w:val="center"/>
          </w:tcPr>
          <w:p w14:paraId="5EC76D87" w14:textId="77777777" w:rsidR="00FD6F47" w:rsidRPr="00C32CBF" w:rsidRDefault="00FD6F47" w:rsidP="00931D0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14" w:type="dxa"/>
            <w:vAlign w:val="center"/>
          </w:tcPr>
          <w:p w14:paraId="23C1C5F0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FD6F47" w:rsidRPr="00C32CBF" w14:paraId="6B573FA7" w14:textId="77777777" w:rsidTr="00931D07">
        <w:trPr>
          <w:cantSplit/>
          <w:trHeight w:hRule="exact" w:val="500"/>
        </w:trPr>
        <w:tc>
          <w:tcPr>
            <w:tcW w:w="2764" w:type="dxa"/>
            <w:vMerge w:val="restart"/>
            <w:vAlign w:val="center"/>
          </w:tcPr>
          <w:p w14:paraId="522EB439" w14:textId="77777777" w:rsidR="00FD6F47" w:rsidRPr="00C32CBF" w:rsidRDefault="00FD6F47" w:rsidP="00931D07">
            <w:pPr>
              <w:rPr>
                <w:rFonts w:cstheme="minorHAnsi"/>
                <w:i/>
                <w:sz w:val="20"/>
                <w:szCs w:val="20"/>
              </w:rPr>
            </w:pPr>
            <w:r w:rsidRPr="00C32CBF">
              <w:rPr>
                <w:rFonts w:cstheme="minorHAnsi"/>
                <w:i/>
                <w:sz w:val="20"/>
                <w:szCs w:val="20"/>
              </w:rPr>
              <w:t>neue Adresse</w:t>
            </w:r>
          </w:p>
        </w:tc>
        <w:tc>
          <w:tcPr>
            <w:tcW w:w="7014" w:type="dxa"/>
            <w:vAlign w:val="center"/>
          </w:tcPr>
          <w:p w14:paraId="64C4C21A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FD6F47" w:rsidRPr="00C32CBF" w14:paraId="4F26E322" w14:textId="77777777" w:rsidTr="00931D07">
        <w:trPr>
          <w:cantSplit/>
          <w:trHeight w:hRule="exact" w:val="500"/>
        </w:trPr>
        <w:tc>
          <w:tcPr>
            <w:tcW w:w="2764" w:type="dxa"/>
            <w:vMerge/>
            <w:vAlign w:val="center"/>
          </w:tcPr>
          <w:p w14:paraId="0D31CC34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4" w:type="dxa"/>
            <w:vAlign w:val="center"/>
          </w:tcPr>
          <w:p w14:paraId="4A7394F9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FD6F47" w:rsidRPr="00C32CBF" w14:paraId="595494DF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21E45E8E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i/>
                <w:sz w:val="20"/>
                <w:szCs w:val="20"/>
              </w:rPr>
              <w:t>Beruf/e</w:t>
            </w:r>
          </w:p>
        </w:tc>
        <w:tc>
          <w:tcPr>
            <w:tcW w:w="7014" w:type="dxa"/>
            <w:vAlign w:val="center"/>
          </w:tcPr>
          <w:p w14:paraId="510C20D6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FD6F47" w:rsidRPr="00C32CBF" w14:paraId="42A636A7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1CE014C4" w14:textId="77777777" w:rsidR="00FD6F47" w:rsidRPr="00C32CBF" w:rsidRDefault="00C32CBF" w:rsidP="00931D07">
            <w:pPr>
              <w:rPr>
                <w:rFonts w:cstheme="minorHAnsi"/>
                <w:i/>
                <w:sz w:val="20"/>
                <w:szCs w:val="20"/>
              </w:rPr>
            </w:pPr>
            <w:r w:rsidRPr="00C32CBF">
              <w:rPr>
                <w:rFonts w:cstheme="minorHAnsi"/>
                <w:i/>
                <w:sz w:val="20"/>
                <w:szCs w:val="20"/>
              </w:rPr>
              <w:t>E</w:t>
            </w:r>
            <w:r w:rsidR="00FD6F47" w:rsidRPr="00C32CBF">
              <w:rPr>
                <w:rFonts w:cstheme="minorHAnsi"/>
                <w:i/>
                <w:sz w:val="20"/>
                <w:szCs w:val="20"/>
              </w:rPr>
              <w:t>mail</w:t>
            </w:r>
          </w:p>
        </w:tc>
        <w:tc>
          <w:tcPr>
            <w:tcW w:w="7014" w:type="dxa"/>
            <w:vAlign w:val="center"/>
          </w:tcPr>
          <w:p w14:paraId="5B89704E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FD6F47" w:rsidRPr="00C32CBF" w14:paraId="74F3CD19" w14:textId="77777777" w:rsidTr="00931D07">
        <w:trPr>
          <w:trHeight w:hRule="exact" w:val="500"/>
        </w:trPr>
        <w:tc>
          <w:tcPr>
            <w:tcW w:w="2764" w:type="dxa"/>
            <w:vAlign w:val="center"/>
          </w:tcPr>
          <w:p w14:paraId="7D8B8818" w14:textId="77777777" w:rsidR="00FD6F47" w:rsidRPr="00C32CBF" w:rsidRDefault="00C32CBF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i/>
                <w:sz w:val="20"/>
                <w:szCs w:val="20"/>
              </w:rPr>
              <w:t>Telefon</w:t>
            </w:r>
          </w:p>
        </w:tc>
        <w:tc>
          <w:tcPr>
            <w:tcW w:w="7014" w:type="dxa"/>
            <w:vAlign w:val="center"/>
          </w:tcPr>
          <w:p w14:paraId="6CF10258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FD6F47" w:rsidRPr="00C32CBF" w14:paraId="2EC6E98D" w14:textId="77777777" w:rsidTr="00931D07">
        <w:trPr>
          <w:cantSplit/>
          <w:trHeight w:hRule="exact" w:val="500"/>
        </w:trPr>
        <w:tc>
          <w:tcPr>
            <w:tcW w:w="2764" w:type="dxa"/>
            <w:vMerge w:val="restart"/>
            <w:vAlign w:val="center"/>
          </w:tcPr>
          <w:p w14:paraId="48101DE9" w14:textId="77777777" w:rsidR="00FD6F47" w:rsidRPr="00C32CBF" w:rsidRDefault="00FD6F47" w:rsidP="00931D07">
            <w:pPr>
              <w:rPr>
                <w:rFonts w:cstheme="minorHAnsi"/>
                <w:i/>
                <w:sz w:val="20"/>
                <w:szCs w:val="20"/>
              </w:rPr>
            </w:pPr>
            <w:r w:rsidRPr="00C32CBF">
              <w:rPr>
                <w:rFonts w:cstheme="minorHAnsi"/>
                <w:i/>
                <w:sz w:val="20"/>
                <w:szCs w:val="20"/>
              </w:rPr>
              <w:t>Bemerkungen</w:t>
            </w:r>
          </w:p>
        </w:tc>
        <w:tc>
          <w:tcPr>
            <w:tcW w:w="7014" w:type="dxa"/>
            <w:vAlign w:val="center"/>
          </w:tcPr>
          <w:p w14:paraId="2D5847CA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FD6F47" w:rsidRPr="00C32CBF" w14:paraId="425884E4" w14:textId="77777777" w:rsidTr="00931D07">
        <w:trPr>
          <w:cantSplit/>
          <w:trHeight w:hRule="exact" w:val="500"/>
        </w:trPr>
        <w:tc>
          <w:tcPr>
            <w:tcW w:w="2764" w:type="dxa"/>
            <w:vMerge/>
            <w:vAlign w:val="center"/>
          </w:tcPr>
          <w:p w14:paraId="1FFA7F8C" w14:textId="77777777" w:rsidR="00FD6F47" w:rsidRPr="00C32CBF" w:rsidRDefault="00FD6F47" w:rsidP="00931D0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14" w:type="dxa"/>
            <w:vAlign w:val="center"/>
          </w:tcPr>
          <w:p w14:paraId="67FBCF9C" w14:textId="77777777" w:rsidR="00FD6F47" w:rsidRPr="00C32CBF" w:rsidRDefault="00FD6F47" w:rsidP="00931D07">
            <w:pPr>
              <w:rPr>
                <w:rFonts w:cstheme="minorHAnsi"/>
                <w:sz w:val="20"/>
                <w:szCs w:val="20"/>
              </w:rPr>
            </w:pPr>
            <w:r w:rsidRPr="00C32C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C32C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C32CBF">
              <w:rPr>
                <w:rFonts w:cstheme="minorHAnsi"/>
                <w:sz w:val="20"/>
                <w:szCs w:val="20"/>
              </w:rPr>
            </w:r>
            <w:r w:rsidRPr="00C32CBF">
              <w:rPr>
                <w:rFonts w:cstheme="minorHAnsi"/>
                <w:sz w:val="20"/>
                <w:szCs w:val="20"/>
              </w:rPr>
              <w:fldChar w:fldCharType="separate"/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t> </w:t>
            </w:r>
            <w:r w:rsidRPr="00C32CBF">
              <w:rPr>
                <w:rFonts w:cstheme="minorHAnsi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8EEE3E9" w14:textId="77777777" w:rsidR="00FD6F47" w:rsidRPr="00C32CBF" w:rsidRDefault="00FD6F47" w:rsidP="00FD6F47">
      <w:pPr>
        <w:rPr>
          <w:rFonts w:cstheme="minorHAnsi"/>
          <w:sz w:val="20"/>
          <w:szCs w:val="20"/>
        </w:rPr>
      </w:pPr>
    </w:p>
    <w:p w14:paraId="5FAA4D9D" w14:textId="77777777" w:rsidR="00FD6F47" w:rsidRPr="00C32CBF" w:rsidRDefault="00FD6F47" w:rsidP="00FD6F47">
      <w:pPr>
        <w:tabs>
          <w:tab w:val="left" w:pos="7088"/>
          <w:tab w:val="left" w:pos="7513"/>
        </w:tabs>
        <w:rPr>
          <w:rFonts w:cstheme="minorHAnsi"/>
          <w:sz w:val="20"/>
          <w:szCs w:val="20"/>
        </w:rPr>
      </w:pPr>
      <w:r w:rsidRPr="00C32CBF">
        <w:rPr>
          <w:rFonts w:cstheme="minorHAnsi"/>
          <w:sz w:val="20"/>
          <w:szCs w:val="20"/>
        </w:rPr>
        <w:t>Ort, Datum und Unterschrift</w:t>
      </w:r>
    </w:p>
    <w:p w14:paraId="2370766D" w14:textId="77777777" w:rsidR="00FD6F47" w:rsidRPr="00C32CBF" w:rsidRDefault="00FD6F47" w:rsidP="00FD6F47">
      <w:pPr>
        <w:tabs>
          <w:tab w:val="left" w:pos="7088"/>
          <w:tab w:val="left" w:pos="7513"/>
        </w:tabs>
        <w:rPr>
          <w:rFonts w:cstheme="minorHAnsi"/>
          <w:sz w:val="20"/>
          <w:szCs w:val="20"/>
        </w:rPr>
      </w:pPr>
    </w:p>
    <w:p w14:paraId="2C7BE6C6" w14:textId="77777777" w:rsidR="00E12658" w:rsidRPr="00C32CBF" w:rsidRDefault="00FD6F47" w:rsidP="00C32CBF">
      <w:pPr>
        <w:tabs>
          <w:tab w:val="left" w:pos="7088"/>
          <w:tab w:val="left" w:pos="7513"/>
        </w:tabs>
        <w:rPr>
          <w:rFonts w:cstheme="minorHAnsi"/>
          <w:sz w:val="20"/>
          <w:szCs w:val="20"/>
        </w:rPr>
      </w:pPr>
      <w:r w:rsidRPr="00C32CBF">
        <w:rPr>
          <w:rFonts w:cstheme="minorHAns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Pr="00C32CBF">
        <w:rPr>
          <w:rFonts w:cstheme="minorHAnsi"/>
          <w:sz w:val="20"/>
          <w:szCs w:val="20"/>
        </w:rPr>
        <w:instrText xml:space="preserve"> FORMTEXT </w:instrText>
      </w:r>
      <w:r w:rsidRPr="00C32CBF">
        <w:rPr>
          <w:rFonts w:cstheme="minorHAnsi"/>
          <w:sz w:val="20"/>
          <w:szCs w:val="20"/>
        </w:rPr>
      </w:r>
      <w:r w:rsidRPr="00C32CBF">
        <w:rPr>
          <w:rFonts w:cstheme="minorHAnsi"/>
          <w:sz w:val="20"/>
          <w:szCs w:val="20"/>
        </w:rPr>
        <w:fldChar w:fldCharType="separate"/>
      </w:r>
      <w:r w:rsidRPr="00C32CBF">
        <w:rPr>
          <w:rFonts w:cstheme="minorHAnsi"/>
          <w:sz w:val="20"/>
          <w:szCs w:val="20"/>
        </w:rPr>
        <w:t> </w:t>
      </w:r>
      <w:r w:rsidRPr="00C32CBF">
        <w:rPr>
          <w:rFonts w:cstheme="minorHAnsi"/>
          <w:sz w:val="20"/>
          <w:szCs w:val="20"/>
        </w:rPr>
        <w:t> </w:t>
      </w:r>
      <w:r w:rsidRPr="00C32CBF">
        <w:rPr>
          <w:rFonts w:cstheme="minorHAnsi"/>
          <w:sz w:val="20"/>
          <w:szCs w:val="20"/>
        </w:rPr>
        <w:t> </w:t>
      </w:r>
      <w:r w:rsidRPr="00C32CBF">
        <w:rPr>
          <w:rFonts w:cstheme="minorHAnsi"/>
          <w:sz w:val="20"/>
          <w:szCs w:val="20"/>
        </w:rPr>
        <w:t> </w:t>
      </w:r>
      <w:r w:rsidRPr="00C32CBF">
        <w:rPr>
          <w:rFonts w:cstheme="minorHAnsi"/>
          <w:sz w:val="20"/>
          <w:szCs w:val="20"/>
        </w:rPr>
        <w:t> </w:t>
      </w:r>
      <w:r w:rsidRPr="00C32CBF">
        <w:rPr>
          <w:rFonts w:cstheme="minorHAnsi"/>
          <w:sz w:val="20"/>
          <w:szCs w:val="20"/>
        </w:rPr>
        <w:fldChar w:fldCharType="end"/>
      </w:r>
      <w:bookmarkEnd w:id="27"/>
    </w:p>
    <w:sectPr w:rsidR="00E12658" w:rsidRPr="00C32CBF" w:rsidSect="003166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49" w:bottom="226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C9F8" w14:textId="77777777" w:rsidR="001C680B" w:rsidRDefault="001C680B" w:rsidP="00F91D37">
      <w:pPr>
        <w:spacing w:line="240" w:lineRule="auto"/>
      </w:pPr>
      <w:r>
        <w:separator/>
      </w:r>
    </w:p>
  </w:endnote>
  <w:endnote w:type="continuationSeparator" w:id="0">
    <w:p w14:paraId="24AA4B46" w14:textId="77777777" w:rsidR="001C680B" w:rsidRDefault="001C680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96A9" w14:textId="77777777" w:rsidR="001C680B" w:rsidRPr="0031668F" w:rsidRDefault="001C680B" w:rsidP="0031668F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0F21" w14:textId="77777777" w:rsidR="001C680B" w:rsidRPr="0031668F" w:rsidRDefault="001C680B" w:rsidP="0031668F">
    <w:pPr>
      <w:pStyle w:val="Fuzeile"/>
    </w:pPr>
  </w:p>
  <w:p w14:paraId="11CA626C" w14:textId="77777777" w:rsidR="001C680B" w:rsidRDefault="001C680B" w:rsidP="00316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1618" w14:textId="77777777" w:rsidR="001C680B" w:rsidRDefault="001C680B" w:rsidP="00F91D37">
      <w:pPr>
        <w:spacing w:line="240" w:lineRule="auto"/>
      </w:pPr>
      <w:r>
        <w:separator/>
      </w:r>
    </w:p>
  </w:footnote>
  <w:footnote w:type="continuationSeparator" w:id="0">
    <w:p w14:paraId="4C975629" w14:textId="77777777" w:rsidR="001C680B" w:rsidRDefault="001C680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3F0D" w14:textId="77777777" w:rsidR="001C680B" w:rsidRDefault="001C680B">
    <w:pPr>
      <w:pStyle w:val="Kopfzeile"/>
    </w:pPr>
    <w:r w:rsidRPr="0031668F">
      <w:rPr>
        <w:noProof/>
        <w:lang w:eastAsia="de-CH"/>
      </w:rPr>
      <w:drawing>
        <wp:anchor distT="0" distB="0" distL="114300" distR="114300" simplePos="0" relativeHeight="251678719" behindDoc="1" locked="0" layoutInCell="1" allowOverlap="1" wp14:anchorId="6417B9D6" wp14:editId="7D412273">
          <wp:simplePos x="0" y="0"/>
          <wp:positionH relativeFrom="column">
            <wp:posOffset>-364853</wp:posOffset>
          </wp:positionH>
          <wp:positionV relativeFrom="page">
            <wp:posOffset>9274629</wp:posOffset>
          </wp:positionV>
          <wp:extent cx="1238250" cy="14109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nsel unten PG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9743" behindDoc="0" locked="0" layoutInCell="1" allowOverlap="1" wp14:anchorId="46D3A291" wp14:editId="40107A34">
          <wp:simplePos x="0" y="0"/>
          <wp:positionH relativeFrom="page">
            <wp:posOffset>6009005</wp:posOffset>
          </wp:positionH>
          <wp:positionV relativeFrom="page">
            <wp:posOffset>0</wp:posOffset>
          </wp:positionV>
          <wp:extent cx="1378800" cy="3214800"/>
          <wp:effectExtent l="0" t="0" r="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nsel oben PG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32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7695" behindDoc="0" locked="0" layoutInCell="1" allowOverlap="1" wp14:anchorId="532CFB73" wp14:editId="7FB74D74">
          <wp:simplePos x="0" y="0"/>
          <wp:positionH relativeFrom="column">
            <wp:posOffset>-168910</wp:posOffset>
          </wp:positionH>
          <wp:positionV relativeFrom="page">
            <wp:posOffset>206734</wp:posOffset>
          </wp:positionV>
          <wp:extent cx="2228400" cy="1152000"/>
          <wp:effectExtent l="0" t="0" r="63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PGS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46B69A" w14:textId="77777777" w:rsidR="001C680B" w:rsidRDefault="001C68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A7F2" w14:textId="77777777" w:rsidR="001C680B" w:rsidRDefault="001C680B" w:rsidP="0031668F">
    <w:pPr>
      <w:pStyle w:val="Kopfzeile"/>
    </w:pPr>
    <w:r w:rsidRPr="0031668F">
      <w:rPr>
        <w:noProof/>
        <w:lang w:eastAsia="de-CH"/>
      </w:rPr>
      <w:drawing>
        <wp:anchor distT="0" distB="0" distL="114300" distR="114300" simplePos="0" relativeHeight="251674623" behindDoc="1" locked="0" layoutInCell="1" allowOverlap="1" wp14:anchorId="362363D0" wp14:editId="06B8E208">
          <wp:simplePos x="0" y="0"/>
          <wp:positionH relativeFrom="column">
            <wp:posOffset>-364853</wp:posOffset>
          </wp:positionH>
          <wp:positionV relativeFrom="page">
            <wp:posOffset>9274629</wp:posOffset>
          </wp:positionV>
          <wp:extent cx="1238250" cy="141097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nsel unten PG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41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3599" behindDoc="0" locked="0" layoutInCell="1" allowOverlap="1" wp14:anchorId="7DC3FA9C" wp14:editId="62722B3B">
          <wp:simplePos x="0" y="0"/>
          <wp:positionH relativeFrom="page">
            <wp:posOffset>5519420</wp:posOffset>
          </wp:positionH>
          <wp:positionV relativeFrom="page">
            <wp:posOffset>0</wp:posOffset>
          </wp:positionV>
          <wp:extent cx="1864800" cy="3214800"/>
          <wp:effectExtent l="0" t="0" r="2540" b="508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laim PG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32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2575" behindDoc="0" locked="0" layoutInCell="1" allowOverlap="1" wp14:anchorId="50F15A50" wp14:editId="56228DC5">
          <wp:simplePos x="0" y="0"/>
          <wp:positionH relativeFrom="column">
            <wp:posOffset>-168910</wp:posOffset>
          </wp:positionH>
          <wp:positionV relativeFrom="page">
            <wp:posOffset>206734</wp:posOffset>
          </wp:positionV>
          <wp:extent cx="2228400" cy="1152000"/>
          <wp:effectExtent l="0" t="0" r="63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PGS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6CE86" w14:textId="77777777" w:rsidR="001C680B" w:rsidRDefault="001C680B">
    <w:pPr>
      <w:pStyle w:val="Kopfzeile"/>
    </w:pPr>
    <w:r w:rsidRPr="0031668F"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06A5AF30" wp14:editId="1D3E7824">
          <wp:simplePos x="0" y="0"/>
          <wp:positionH relativeFrom="page">
            <wp:posOffset>3644537</wp:posOffset>
          </wp:positionH>
          <wp:positionV relativeFrom="page">
            <wp:posOffset>9862457</wp:posOffset>
          </wp:positionV>
          <wp:extent cx="3383915" cy="478790"/>
          <wp:effectExtent l="0" t="0" r="698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bsender PGS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91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DBBD3" w14:textId="77777777" w:rsidR="001C680B" w:rsidRPr="00E12658" w:rsidRDefault="001C680B" w:rsidP="00E126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99466">
    <w:abstractNumId w:val="9"/>
  </w:num>
  <w:num w:numId="2" w16cid:durableId="613175429">
    <w:abstractNumId w:val="7"/>
  </w:num>
  <w:num w:numId="3" w16cid:durableId="1187597047">
    <w:abstractNumId w:val="6"/>
  </w:num>
  <w:num w:numId="4" w16cid:durableId="991257934">
    <w:abstractNumId w:val="5"/>
  </w:num>
  <w:num w:numId="5" w16cid:durableId="1793397114">
    <w:abstractNumId w:val="4"/>
  </w:num>
  <w:num w:numId="6" w16cid:durableId="101414445">
    <w:abstractNumId w:val="8"/>
  </w:num>
  <w:num w:numId="7" w16cid:durableId="244805270">
    <w:abstractNumId w:val="3"/>
  </w:num>
  <w:num w:numId="8" w16cid:durableId="1742362039">
    <w:abstractNumId w:val="2"/>
  </w:num>
  <w:num w:numId="9" w16cid:durableId="2038773846">
    <w:abstractNumId w:val="1"/>
  </w:num>
  <w:num w:numId="10" w16cid:durableId="1219393524">
    <w:abstractNumId w:val="0"/>
  </w:num>
  <w:num w:numId="11" w16cid:durableId="346909306">
    <w:abstractNumId w:val="13"/>
  </w:num>
  <w:num w:numId="12" w16cid:durableId="1490369956">
    <w:abstractNumId w:val="12"/>
  </w:num>
  <w:num w:numId="13" w16cid:durableId="1567032180">
    <w:abstractNumId w:val="11"/>
  </w:num>
  <w:num w:numId="14" w16cid:durableId="460073472">
    <w:abstractNumId w:val="15"/>
  </w:num>
  <w:num w:numId="15" w16cid:durableId="1606839166">
    <w:abstractNumId w:val="14"/>
  </w:num>
  <w:num w:numId="16" w16cid:durableId="469593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47"/>
    <w:rsid w:val="00002978"/>
    <w:rsid w:val="0001010F"/>
    <w:rsid w:val="000266B7"/>
    <w:rsid w:val="000409C8"/>
    <w:rsid w:val="00041700"/>
    <w:rsid w:val="00063BC2"/>
    <w:rsid w:val="00096E8E"/>
    <w:rsid w:val="000B595D"/>
    <w:rsid w:val="000E756F"/>
    <w:rsid w:val="00106688"/>
    <w:rsid w:val="001134C7"/>
    <w:rsid w:val="00144122"/>
    <w:rsid w:val="00154677"/>
    <w:rsid w:val="00166246"/>
    <w:rsid w:val="00167916"/>
    <w:rsid w:val="00175A04"/>
    <w:rsid w:val="001C680B"/>
    <w:rsid w:val="001F4B8C"/>
    <w:rsid w:val="0023205B"/>
    <w:rsid w:val="00267F71"/>
    <w:rsid w:val="002D38AE"/>
    <w:rsid w:val="002F06AA"/>
    <w:rsid w:val="0031668F"/>
    <w:rsid w:val="0032330D"/>
    <w:rsid w:val="00333A1B"/>
    <w:rsid w:val="00364EE3"/>
    <w:rsid w:val="003F1A56"/>
    <w:rsid w:val="004A039B"/>
    <w:rsid w:val="004B1746"/>
    <w:rsid w:val="004D179F"/>
    <w:rsid w:val="00500294"/>
    <w:rsid w:val="00505443"/>
    <w:rsid w:val="00526C93"/>
    <w:rsid w:val="00591832"/>
    <w:rsid w:val="00592841"/>
    <w:rsid w:val="006044D5"/>
    <w:rsid w:val="00622FDC"/>
    <w:rsid w:val="00684CA9"/>
    <w:rsid w:val="00686D14"/>
    <w:rsid w:val="00687ED7"/>
    <w:rsid w:val="006F0345"/>
    <w:rsid w:val="006F0469"/>
    <w:rsid w:val="00711147"/>
    <w:rsid w:val="007277E3"/>
    <w:rsid w:val="00734458"/>
    <w:rsid w:val="00774E70"/>
    <w:rsid w:val="00796CEE"/>
    <w:rsid w:val="00841B44"/>
    <w:rsid w:val="00883CC4"/>
    <w:rsid w:val="00931D07"/>
    <w:rsid w:val="009613D8"/>
    <w:rsid w:val="009903DE"/>
    <w:rsid w:val="00995CBA"/>
    <w:rsid w:val="0099678C"/>
    <w:rsid w:val="009B0C96"/>
    <w:rsid w:val="009C222B"/>
    <w:rsid w:val="009C67A8"/>
    <w:rsid w:val="009D5D9C"/>
    <w:rsid w:val="009E2171"/>
    <w:rsid w:val="00A57815"/>
    <w:rsid w:val="00A62F82"/>
    <w:rsid w:val="00A9262A"/>
    <w:rsid w:val="00AD36B2"/>
    <w:rsid w:val="00AF47AE"/>
    <w:rsid w:val="00B32ABB"/>
    <w:rsid w:val="00B41FD3"/>
    <w:rsid w:val="00B803E7"/>
    <w:rsid w:val="00BA4DDE"/>
    <w:rsid w:val="00BC655F"/>
    <w:rsid w:val="00C32CBF"/>
    <w:rsid w:val="00C51D2F"/>
    <w:rsid w:val="00C96E89"/>
    <w:rsid w:val="00CA348A"/>
    <w:rsid w:val="00CB2CE6"/>
    <w:rsid w:val="00D9415C"/>
    <w:rsid w:val="00DF1225"/>
    <w:rsid w:val="00E12658"/>
    <w:rsid w:val="00E25DCD"/>
    <w:rsid w:val="00E269E1"/>
    <w:rsid w:val="00E3512A"/>
    <w:rsid w:val="00E45F13"/>
    <w:rsid w:val="00E510BC"/>
    <w:rsid w:val="00E73CB2"/>
    <w:rsid w:val="00EA59B8"/>
    <w:rsid w:val="00EC2DF9"/>
    <w:rsid w:val="00F016BC"/>
    <w:rsid w:val="00F0660B"/>
    <w:rsid w:val="00F123AE"/>
    <w:rsid w:val="00F91D37"/>
    <w:rsid w:val="00FD6F4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ED1B346"/>
  <w15:docId w15:val="{1EDA39C3-0200-4186-A4C4-E17A167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12A"/>
    <w:pPr>
      <w:spacing w:after="0" w:line="30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37"/>
  </w:style>
  <w:style w:type="paragraph" w:styleId="Fuzeile">
    <w:name w:val="footer"/>
    <w:basedOn w:val="Standard"/>
    <w:link w:val="FuzeileZchn"/>
    <w:uiPriority w:val="99"/>
    <w:unhideWhenUsed/>
    <w:rsid w:val="0031668F"/>
    <w:pPr>
      <w:tabs>
        <w:tab w:val="center" w:pos="4536"/>
        <w:tab w:val="right" w:pos="9072"/>
      </w:tabs>
      <w:spacing w:line="240" w:lineRule="auto"/>
      <w:jc w:val="right"/>
    </w:pPr>
    <w:rPr>
      <w:noProof/>
      <w:color w:val="7FCB28" w:themeColor="accent3"/>
      <w:sz w:val="1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1668F"/>
    <w:rPr>
      <w:noProof/>
      <w:color w:val="7FCB28" w:themeColor="accent3"/>
      <w:sz w:val="18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MittleresRaster21">
    <w:name w:val="Mittleres Raster 21"/>
    <w:uiPriority w:val="1"/>
    <w:qFormat/>
    <w:rsid w:val="00FD6F47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4.emf"/><Relationship Id="rId1" Type="http://schemas.openxmlformats.org/officeDocument/2006/relationships/image" Target="media/image1.emf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retariat\Alle_Formulare%20und%20Vorlagen\Briefvorlage%20PGS%20V2.dotx" TargetMode="External"/></Relationships>
</file>

<file path=word/theme/theme1.xml><?xml version="1.0" encoding="utf-8"?>
<a:theme xmlns:a="http://schemas.openxmlformats.org/drawingml/2006/main" name="Larissa-Design">
  <a:themeElements>
    <a:clrScheme name="PGS">
      <a:dk1>
        <a:sysClr val="windowText" lastClr="000000"/>
      </a:dk1>
      <a:lt1>
        <a:sysClr val="window" lastClr="FFFFFF"/>
      </a:lt1>
      <a:dk2>
        <a:srgbClr val="0F6356"/>
      </a:dk2>
      <a:lt2>
        <a:srgbClr val="E5F6D2"/>
      </a:lt2>
      <a:accent1>
        <a:srgbClr val="158573"/>
      </a:accent1>
      <a:accent2>
        <a:srgbClr val="40BB6A"/>
      </a:accent2>
      <a:accent3>
        <a:srgbClr val="7FCB28"/>
      </a:accent3>
      <a:accent4>
        <a:srgbClr val="E7E7E7"/>
      </a:accent4>
      <a:accent5>
        <a:srgbClr val="8BD7A5"/>
      </a:accent5>
      <a:accent6>
        <a:srgbClr val="B2E479"/>
      </a:accent6>
      <a:hlink>
        <a:srgbClr val="158573"/>
      </a:hlink>
      <a:folHlink>
        <a:srgbClr val="40BB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41FB-EBE1-40B0-9A0E-8BF7B6D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PGS V2.dotx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slgfellerr</dc:creator>
  <cp:lastModifiedBy>Grundler Mark</cp:lastModifiedBy>
  <cp:revision>2</cp:revision>
  <dcterms:created xsi:type="dcterms:W3CDTF">2023-07-11T15:54:00Z</dcterms:created>
  <dcterms:modified xsi:type="dcterms:W3CDTF">2023-07-11T15:54:00Z</dcterms:modified>
</cp:coreProperties>
</file>